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(poszedł) radzić się starszych, którzy stawali przed Salomonem, jego ojcem, za jego życia: Jakim słowem radzicie odpowiedzieć temu ludowi?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2024-04-29T20:51:29Z</dcterms:modified>
</cp:coreProperties>
</file>