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jednak odrzucił radę starszych, której mu udzielili, i (poszedł) radzić się chłopców,* którzy z nim wyrośli, a (teraz) stawali przed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3:4-5&lt;/x&gt;; &lt;x&gt;110 12:21-24&lt;/x&gt;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służyli przy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2024-04-29T18:57:46Z</dcterms:modified>
</cp:coreProperties>
</file>