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Asa* zaś czynił to, co dobre i prawe w oczach JAHWE,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Asa (912-871 lub 910-869 r. p. Chr.), </w:t>
      </w:r>
      <w:r>
        <w:rPr>
          <w:rtl/>
        </w:rPr>
        <w:t>אָסָא</w:t>
      </w:r>
      <w:r>
        <w:rPr>
          <w:rtl w:val="0"/>
        </w:rPr>
        <w:t xml:space="preserve"> , czyli: uzdrowiciel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2024-04-30T00:54:42Z</dcterms:modified>
</cp:coreProperties>
</file>