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też wszystkie miasta otaczające Gerar, gdyż padł na nie strach przed JAHWE, złupili więc wszystkie te miasta, było u nich bowiem wiele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również wszystkie miasta otaczające Gerar, bo na ich mieszkańców padł strach przed JAHWE. Złupili więc wszystkie te miasta, a było tam wiele do 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wraz z ludem, który był z nim, ścigał ich aż do Gerary. I polegli Etiopczycy tak, że nikt się nie uratował, bo zostali starci przed JAHWE i jego wojskiem. I nabrano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gonił ich Aza i lud, który był z nim, aż do Gierary. I polegli Etyjopczycy, tak, że nie mogli wskórać: bo starci są przed obliczem Pańskiem i przed wojskiem jego. I nabrali łupów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Asa i lud, który z nim był, aż do Gerara. I polegli Etiopianie aż do szczętu, bo starci są, iż JAHWE zabijał i wojsko jego walczyło. Nabrali tedy wiele łupów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i lud, który z nim był, ścigali ich aż do Geraru. Kuszytów padło wtedy tylu, że nie ostał się nikt przy życiu, albowiem zostali starci w obliczu Pana i w obliczu Jego wojska. Zdobyto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wszystkie miasta wokoło Gerar, gdyż padł na nie strach przed Panem tak, iż mogli wszystkie te miasta złupić, a łup był z nich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wszystkie miasta wokół Geraru, ponieważ padł na nich strach JAHWE, i złupiono wszystkie miasta. A zatem łupy na nich zdobyte były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też na wszystkie zależne od Geraru miejscowości, ponieważ padł na nie strach przed JAHWE. Mogli więc je wszystkie złupić, zabierając ze sobą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Podbili następnie wszystkie miasta w okolicy Gerary, ogarnął je bowiem strach przed Jahwe, i złupili je wszystkie doszczętnie, gdyż zdobyczy w nich było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вирубали їхні села довкруги Ґедора, бо на них був Господний жах, і ограбили всі їхні міста, бо багато здобичі було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i lud, który był z nim, gonili ich do Gerar. Zatem Kuszyci zostali powaleni, nie mogąc zachować życia; bowiem zostali starci przed obliczem WIEKUISTEGO oraz przed Jego wojskiem. Także nabrali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oraz lud, który był z nim, ścigali ich aż do Geraru i Etiopczycy padali, aż żaden z nich nie pozostał żywy; zostali bowiem rozbici przed Jehową i przed jego obozem. Potem zabrano bardzo wielki łup?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2024-04-30T03:16:02Z</dcterms:modified>
</cp:coreProperties>
</file>