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wzniesienia,* ** potrzaskał posągi*** i wyrąbał aszery,****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posągi,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kananejskiej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2024-04-30T07:38:49Z</dcterms:modified>
</cp:coreProperties>
</file>