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Judy: Pobudujmy te miasta, otoczmy murami i basztami, (zaopatrzmy je w) bramy i zasuwy, dopóki ziemia jest jeszcze przed nami, gdyż szukaliśmy JAHWE, szukaliśmy naszego Boga i dał nam zewsząd wytchnienie. Budowali więc i wiodło im się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2024-04-30T04:44:23Z</dcterms:modified>
</cp:coreProperties>
</file>