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tym wojskom ściągnął pod Mareszę Zerach, Kuszyta, w sile tysiąca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Asa miał wojsko z Judy — trzysta tysięcy noszących tarcze i włócznie, i z Beniamina — dwieście osiemdziesiąt tysięcy noszących puklerz i napinających łuk.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Aza wojsko noszących tarcz i drzewce: z Judy trzykroć sto tysięcy, a z Benjamina noszących puklerz i ciągnących łuk dwa kroć sto tysięcy i ośmdziesiąt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miał w wojsku swym noszących tarcze i drzewca z Judy trzykroć sto tysięcy, a z Beniamina tarczników i strzelców po dwakroć sto tysięcy i ośmdziesiąt tysięcy: wszyscy ci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trzysta tysięcy wojska z Judy, noszących tarcze i dzidy. Z pokolenia Beniamina uzbrojonych w tarcze i łuki dwieście osiemdziesiąt tysięcy,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Zerach, Kuszyta, z wojskiem liczącym milion żołnierzy i trzysta wozów wojennych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wyruszył Zerach Kuszyta z milionową armią i z trzystoma rydwanami i przybył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 Kuszyta na czele milionowej armii i trzystu rydwanów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nim Zerach Kuszyta z milionowym wojskiem i trzystu rydwanami wojennymi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них вийшов Зарей Етіоп зі силою, з мільйоном (війська) і триста колісницями, і прийшов аж до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wojsko noszące haki i włócznie – trzysta tysięcy z Judy; a z Binjamina, noszące tarcze oraz ciągnące łuk – dwieście osiemdziesiąt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Asa wojsko z tych, którzy noszą wielką tarczę i dzidę, trzysta tysięcy z Judy. A z Beniamina było dwieście osiemdziesiąt tysięcy tych, którzy noszą puklerz i napinają łuk. Wszyscy oni byli dzielnymi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2024-04-30T04:27:15Z</dcterms:modified>
</cp:coreProperties>
</file>