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Azariaszu,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Odeda,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Azariasza, syna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Azaryjasza, syna Obedowego, przypadł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Oded, gdy się w nim zstał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Boży spoczął na Azariaszu, synu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Azariasza, syna Odeda, opanował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Azariaszu, synu Odeda,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zstąpił na Azariasza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ogarnął Azarjahu,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Одида, був на ньому господний дух,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Azarii, syna Odeda, przyszedł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Azariaszu, synu Odeda, spoczął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2024-04-29T01:56:43Z</dcterms:modified>
</cp:coreProperties>
</file>