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– z łupu, który sprowadzili – siedemset cielców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część łupu, który zdobyli, to jest siedemset cielców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złożyli JAHWE ofiary z łupów,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przynieśli: siedemset wołów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sprawowali ofiary Panu dnia onego z łupów, które byli przygnali, wołów siedm set, a owiec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dnia onego z łupów i z korzyści, które byli przygnali, wołów siedm set a baranów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ofiarowali Panu z łupu, jaki przyprowadzili, siedemset sztuk większego i siedem tysięcy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w tym dniu Panu ofiary ze zdobytego bydła, które sprowadzili, siedemset wołów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w tym dniu siedemset wołów i siedem tysięcy owiec pochodzących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JAHWE ofiary ze zdobytych łupów: siedemset sztuk bydła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tym dniu dla Jahwe ofiary z łupów, które zebrali: 700 wołów i 7000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Господеві в тому дні зі здобичі, яку принесли, сім сот телят і сім тисяч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składali WIEKUISTEMU ofiary z łupów, które przygnali siedemset byków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 łupu, który przynieśli, ofiarowali JAHWE siedemset sztuk bydła i siedem tysięcy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2024-04-29T04:44:39Z</dcterms:modified>
</cp:coreProperties>
</file>