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każdy, kto by nie szukał JAHWE, Boga Izraela, zostanie uśmiercony* – od najmniejszego do największego, od mężczyzny po kobietę.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pozbawią życia każdego — małego czy wielkiego, mężczyznę czy kobietę — kto nie szukałby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ktokolwiek nie będzie szukał JAHWE, Boga Izraela, poniesie śmierć — czy to mały, czy wielki, mężczyzna czy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ktobykolwiek nie szukał Pana, Boga Izraelskiego, aby był zabity, od najmniejszego aż do największego, od męża aż do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kto, prawi, nie szukał JAHWE Boga Izraelskiego, niech umrze, od namniejszego aż do nawiętszego, od męża aż do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skazany na śmierć każdy, kto by - mały czy wielki, mężczyzna czy kobieta - nie szukał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każdy, czy mały czy wielki, czy mężczyzna czy kobieta, który by nie szukał Pana,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nie będzie szukał JAHWE, Boga Izraela, poniesie śmierć, zarówno mały jak i duży, mężczyzna i 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młody czy stary, kobieta czy mężczyzna, kto nie szukał JAHWE, Boga Izraela, podlegał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- wielki czy mały, mężczyzna czy kobieta - nie szukał Jahwe, Boga Izraela, winien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лиш не шукатиме Господа Бога Ізраїля, згине від молодого до старого, від чоловіка до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by nie szukał WIEKUISTEGO, Boga Israela, aby został zabity, od najmniejszego do największego, od męża do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każdy, kto by nie szukał JAHWE, Boga Izraela, został uśmiercony – czy to mały, czy wielki, czy to mężczyzna, czy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13:6-10&lt;/x&gt;; &lt;x&gt;50 17:2-7&lt;/x&gt;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2024-04-28T21:27:10Z</dcterms:modified>
</cp:coreProperties>
</file>