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cieszyli się – cała Juda – z tej przysięgi, gdyż przysięgli z całego swojego serca, z całej też swojej chęci szukali Go, a (On) dał im się znaleźć i dał im JAHWE zewsząd wytchnienie.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2024-04-28T22:32:53Z</dcterms:modified>
</cp:coreProperties>
</file>