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Maakę, matkę, król Asa pozbawił godności królowej-matki za to, że uczyniła dla Aszery* okropność.** Asa ściął tę jej okropność, potłukł ją i spalił nad potokiem Kidron.***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królowej-matki za to, że uczyniła dla Aszery : wg G: aby nie była posługującą Asztarcie, τοῦ μὴ εἶναι τῇ Ἀστάρτῃ λειτουργοῦσαν.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okropność, </w:t>
      </w:r>
      <w:r>
        <w:rPr>
          <w:rtl/>
        </w:rPr>
        <w:t>מִפְלֶצֶת</w:t>
      </w:r>
      <w:r>
        <w:rPr>
          <w:rtl w:val="0"/>
        </w:rPr>
        <w:t xml:space="preserve"> , hl 2, zob. &lt;x&gt;110 15:13&lt;/x&gt;; wg Vg: podobiznę Priapusa, simulacrum Priapi, czyli: bóstwa płodności, symbolizowanego przez fallus. M.in. inskrypcja z Khirbet El-Qom, niedaleko wsp. Hebronu, pochodząca z drugiej poł. VIII w. p. Chr. ukazuje ciągłe ścieranie się wpływów różnych religii na ziemiach Izraela (Niech Uriasz będzie błogosławiony przez JHWH i przez jego Aszerę; ocalił go On od jego wrogów).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23:4-6&lt;/x&gt;; &lt;x&gt;140 29:16&lt;/x&gt;; &lt;x&gt;140 30:14&lt;/x&gt;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2024-04-29T01:53:10Z</dcterms:modified>
</cp:coreProperties>
</file>