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1"/>
        <w:gridCol w:w="5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chociaż wzniesienia nie znikły z Izraela, jednak serce Asy było szczere* po wszystkie jego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chociaż świątynki nie znikły z Izraela, to jednak serce Asy pozostało szczere do kresu jego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 wyżyny nie zostały zniesione z Izraela, to jednak serce Asy było doskonałe przez wszystkie jego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 wyżyny nie były zniesione z Izraela, przecież serce Azy było doskonałe po wszystkie dni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wyżyny zostawione są w Izraelu: A wszakoż serce Asa było doskonałe po wszytkie dni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choć nie usunięto wyżyn z Izraela, jednak serce Asy w ciągu całego życia jego pozostało szczere.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świątynki na wzgórzach nie zostały usunięte z Izraela, jednak serce Asy było szczerze oddane Panu przez całe jego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wyżyn nie usunięto z Izraela, to jednak serce Asy było spokojne przez wszystkie dni jego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Asa nie zlikwidował wzniesień kultowych w Izraelu, to jednak był wierny przez wszystkie dni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zdołano jednak znieść wyżyn w Izraelu, mimo że serce Asy pozostało doskonałe przez wszystkie dni jego [życia].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Лише не знищили високі (місця), ще вони були в Ізраїлі. Але серце Аси було досконале всі його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choć w Israelu nie zostały zniesione wyżyny, jednak serce Asy było doskonałe po wszystkie jego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wyżyny nie znikły z Izraela. Jednakże serce Asy było niepodzielne przez wszystkie jego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szczere, ׁ</w:t>
      </w:r>
      <w:r>
        <w:rPr>
          <w:rtl/>
        </w:rPr>
        <w:t>שָלֵםּכָל־יָמָיו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2024-04-28T19:40:15Z</dcterms:modified>
</cp:coreProperties>
</file>