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miał pokoju ani ten, kto wychodził, ani ten, kto przychodził,* gdyż wiele zamętu** spadało na wszystkich mieszkańców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wychodził, ani ten, kto przychodził, </w:t>
      </w:r>
      <w:r>
        <w:rPr>
          <w:rtl/>
        </w:rPr>
        <w:t>אֵין ׁשָלֹום לַּיֹוצֵא וְלַּבָא</w:t>
      </w:r>
      <w:r>
        <w:rPr>
          <w:rtl w:val="0"/>
        </w:rPr>
        <w:t xml:space="preserve"> , idiom: nie było bezpiecznie prowadzić jakiekolwiek sprawy, zajmować się czymkolwiek.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zamętu : wg G: poruszenie Pana, ἔκστασις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2024-04-28T23:52:17Z</dcterms:modified>
</cp:coreProperties>
</file>