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zgromadził całą Judę i Beniamina oraz tych, którzy przebywali u nich, (a pochodzili) z Efraima i z Manassesa, i z Symeona, opadli ich bowiem licznie (ludzie) z Izraela, widząc, że JAHWE, jego Bóg, jest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2024-04-28T22:36:43Z</dcterms:modified>
</cp:coreProperties>
</file>