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Achab, król Izraela, zapytał Jehoszafata, króla Judy: Czy pójdziesz ze mną na Ramot Gileadzkie? A (on) mu odpowiedział: Ja (zrobię) tak, jak ty; jak twój lud, (zrobi) mój lud – będziemy z tobą w bitwie.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2024-05-20T20:19:01Z</dcterms:modified>
</cp:coreProperties>
</file>