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jest król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2024-06-03T08:08:01Z</dcterms:modified>
</cp:coreProperties>
</file>