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wojownik* przy (całej) swej celności** naciągnął łuk i trafił króla Izraela między spojenia i pancerz, tak że (król) powiedział do woźnicy: Zawróć swą ręką i wywieź mnie z pola bitwy,***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na ślepo naciągnął łuk i ugodził króla Izraela między spojenia pancerza. A ten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niektóry mąż strzelił na niepewne z łuku, i postrzelił króla Izraelskiego,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jeden z ludu strzałę wystrzelił na niepewną i ranił króla Izraelskiego między szyję a łopatki. A on rzekł woźnicy swemu: Nawróć rękę swą a wywieź mię z wojska, bom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[król] woźnicy: Zawróć i wywieź mnie z pola walki,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stąd, ni zowąd naciągnął łuk i trafił króla izraelskiego w spojenie między pancerzem. A ten rzekł do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przypadkowo naciągnął łuk i trafił króla Izraela pomiędzy spojenia pancerza. Król powiedział wówczas do woźnicy: Zawracaj i wyprowadź mnie z pola walki, zostałem bowiem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mąż napiął łuk i nie mierząc ugodził króla izraelskiego pomiędzy złączenia pancerza. I rzekł [król] do woźnicy: - Zawracaj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прицільно натягнув лука і вдарив царя Ізраїля між легенями і між панцирем. І він сказав провідникові колісниці: Поверни твою руку і виведи мене з бою, бо я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mąż strzelił w prostocie z łuku i postrzelił israelskiego króla, w środek łączenia między pancerzem; zaś on powiedział swemu woźnicy: Nawróć i wyprowadź mnie z wojska;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pancerz, toteż rzekł on do woźnicy: ”Obróć swą rękę i zabierz mnie z obozu, gdyż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wojownik : w Tg: Naaman, </w:t>
      </w:r>
      <w:r>
        <w:rPr>
          <w:rtl/>
        </w:rPr>
        <w:t>ונעמן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swej celności,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2024-06-03T01:53:06Z</dcterms:modified>
</cp:coreProperties>
</file>