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jakiś wojownik* przy (całej) swej celności** naciągnął łuk i trafił króla Izraela między spojenia i pancerz, tak że (król) powiedział do woźnicy: Zawróć swą ręką i wywieź mnie z pola bitwy,*** bo jestem ranny.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jakiś wojownik : w Tg: Naaman, </w:t>
      </w:r>
      <w:r>
        <w:rPr>
          <w:rtl/>
        </w:rPr>
        <w:t>ונעמן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swej celności, </w:t>
      </w:r>
      <w:r>
        <w:rPr>
          <w:rtl/>
        </w:rPr>
        <w:t>לְתֻּמֹו</w:t>
      </w:r>
      <w:r>
        <w:rPr>
          <w:rtl w:val="0"/>
        </w:rPr>
        <w:t xml:space="preserve"> , lub: (1) w swej prostocie; (2) bez konkretnego celu, zob. &lt;x&gt;140 18:33&lt;/x&gt;.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pola bitwy, </w:t>
      </w:r>
      <w:r>
        <w:rPr>
          <w:rtl/>
        </w:rPr>
        <w:t>מִן־הַּמַחֲנֶה</w:t>
      </w:r>
      <w:r>
        <w:rPr>
          <w:rtl w:val="0"/>
        </w:rPr>
        <w:t xml:space="preserve"> , lub: z obozu; wg G: z bitwy, ἐκ τοῦ πολέμου.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2024-05-20T19:19:25Z</dcterms:modified>
</cp:coreProperties>
</file>