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7"/>
        <w:gridCol w:w="1489"/>
        <w:gridCol w:w="6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Jehoszafat zapytał: Czy nie ma tu jeszcze jakiegoś proroka JAHWE, abyśmy i jego zapytali?*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2024-05-20T20:00:31Z</dcterms:modified>
</cp:coreProperties>
</file>