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naradzie, Amazjasz, król Judy, wysłał do Joasza, syna Jehoachaza, syna Jehu, króla Izraela, takie wyzwanie: Chodź, spójrzmy sobie w twarze.*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2024-05-07T21:48:16Z</dcterms:modified>
</cp:coreProperties>
</file>