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go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przywieźli go na koniach i pogrzebali go z jego ojcami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przyniósłszy go na koniach, pochowali go z ojcami jego w mieście Judzkiem.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przyniózszy na koniach, pogrzebli go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z jego przodkami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przewieziono go końmi i pochowano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przy jego przodkach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Miasta Dawidowego i pochowano obok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obok jego ojców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 і поховали його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przywieźli na koniach, pochowali go z jego przodkami w judzkim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pogrzebano go z jego praojcami w mieście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2024-05-07T20:08:53Z</dcterms:modified>
</cp:coreProperties>
</file>