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 więc teraz! Zawróćcie jeńców, których uprowadziliście od swoich braci! Inaczej żar gniewu JAHWE obróci się przeciwko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2024-04-29T01:04:30Z</dcterms:modified>
</cp:coreProperties>
</file>