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zwrócił się do królów* Asyrii o pomoc.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wezwał władców Asyrii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Achaz posłał do królów Asyrii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prośbę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posłał król Achaz do królów Assyryjskich, aby mu pomoc dali: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posłał król Achaz do króla Asyryjskiego, żądając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posłów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posłów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zwrócił się do królów Asyrii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poselstwo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słał król Achaz o pomoc do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Ахаз післав до царя Ассурів, щоб помогли йому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Achaz posłał do królów Aszuru, aby mu udzielili pomocy;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Achaz posłał do królów Asyrii, żeby mu pomogli.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30:6&lt;/x&gt;; &lt;x&gt;140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2024-04-29T03:20:31Z</dcterms:modified>
</cp:coreProperties>
</file>