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 do kraju,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bowiem Edomici nadciągnęli, pobili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byli przyciągnęli i Edomczycy, i porazili Judę, a nabrali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przyciągnęli Edomczycy, i porazili wielu z Juda, i wzięli wielką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bowiem Edomici i pobiwszy Judę, 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wtargnęli bowiem ponownie i pobiwszy Judejczyków, 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ponownie wkroczyli, zaatakowali Judę i 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bowiem najechali Judę, podbili ją i wzięli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bowiem Edomici, pokonali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цьому, бо найшли Ідумейці і побили в Юди і взяли полон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przyciągnęli Edomici i porazili Judę oraz nabrali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przybyli Edomici, i pobiwszy Judę, uprowadzili jeńców,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2024-04-29T01:30:17Z</dcterms:modified>
</cp:coreProperties>
</file>