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Filistyni ograbili miasta Szefeli, Negebu w Judzie i zdobyli Bet-Szemesz, Ajalon, Gederot, Socho wraz z jego osadami, Timnę wraz z jej osadami, Gimzo wraz z jego osadami –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2024-04-29T00:58:28Z</dcterms:modified>
</cp:coreProperties>
</file>