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raczej drogą królów Izraela, porobił nawet odlewy dla baalów.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raczej drogą królów Izraela. Porobił przy tym baalom lane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raczej drogami królów Izraela i sporządził lane posągi dla Baalów.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chodził drogami królów Izraelskich; nadto ulał i słupy bałwochwalskie.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chodził drogami królów Izraelskich, ktemu i ulał słupy Baalim.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kroczył drogami królów Izraela, nawet sporządził Baalom posągi ulane z 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kroczył drogami królów izraelskich, sporządził także posągi lane dla Baalów.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drogami królów Izraela, a nawet sporządził posążki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raczej drogą królów Izraela, sporządził posągi Baalom,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natomiast drogami królów izraelskich, a nawet odlewał z metalu posągi Baalów.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дорогами царів Ізраїля. Бо і різьблене зробив своїм ідолам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chodził drogami królów israelskich; nadto ulał i bałwochwalcze wizerunki.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zaś drogami królów Izraela i nawet sporządził lane posągi Baalów.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2024-04-29T00:35:57Z</dcterms:modified>
</cp:coreProperties>
</file>