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Damaszku, którzy go pobili,* i mawiał, że to bogowie królów Aramu, że oni im pomagali: Będę im składał ofiary, a oni mi pomogą. Oni jednak przyczynili się do upadku jego samego i 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Damaszku, którzy go pokonali, i utrzymywał, że to właśnie bogowie królów Aramu przyszli mu z pomocą. Będę im składał ofiary — powtarzał — a oni mi pomogą. Stało się jednak inaczej. Przyczynili się oni do upadku jego samego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bowiem ofiary bogom z Damaszku, którzy go pokonali, i mówił: Ponieważ bogowie królów Syrii wspomagają ich, będę im składał ofiary, aby i mnie wspomagali. Ale oni stali się przyczyną upadku dla niego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ofiarował bogom z Damaszku, od których był porażony, i mówił: Ponieważ bogowie królów Syryjskich pomagają im, będę im ofiarował, aby mię ratowali; ale mu oni byli na upadek, i wszystkiemu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bogom Damaszku, zabójcom swoim, ofiary, i rzekł: Bogowie królów Syryjskich pomagają im: które ja ubłagam ofiarami, a będą ze mną: gdyż przeciwnym obyczajem oni byli mu na upadek i wszytkiemu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bowiem ofiary bogom Damaszku, którzy go pokonali, i mówił: Bogowie królów Aramu okazali im pomoc. Będę im składał ofiary, a pomogą mi. Lecz przyczyniły się one do upadku i jego,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Damasceńczyków, którzy go pokonali, i mawiał: Bogowie królów aramejskich pomogli im, więc i ja będę im składał ofiary, a oni mi pomogą. Tymczasem oni przyczynili się do upadku jego samego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bóstwom Damaszku, które go pokonały. I mówił: Ponieważ bóstwa królów Aramu im pomagają, więc ja będę im składał ofiary, a wtedy one i mnie pomogą. Lecz oto stały się one przyczyną upadku jego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mieszkańców Damaszku, którzy go pokonali, i mówił: „Bogowie królów Damaszku wspomagają ich, im więc będę składał ofiary, aby i mnie przyszli z pomocą”. To wszystko przyczyniło się do upadku jego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bogom Damaszku, którzy go pokonali, mówiąc: ”Ponieważ bogowie królów aramejskich wspomagają ich, będę im składał ofiarę, aby i mnie ratowali”. Ale oni stali się przyczyną upadku dla niego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Шукатиму богів Дамаску, що мене бють. І сказав: Бо боги царя Сирії вони їх скріплюють, їм тепер принесу жертву, і зглянуться на мене. І вони стали йому і всьому Ізраїлю каменем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ofiarował bogom Damaszku, przez których był uderzony, i mówił: Ponieważ bogowie królów Aramu, oni im pomagają będę im ofiarował, aby i mnie ratowali; ale oni byli dla niego oraz całego Israela w celu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składać ofiary bogom Damaszku, którzy zadawali mu ciosy, i mawiał: ”Skoro bogowie królów Syrii pomagają im, będę im składał ofiary, żeby i mnie pomogli”. I stali się dla niego czymś. co przywiodło do potknięcia jego samego oraz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czasie (…) go pobili : wg G: Ale w swojej niedoli jeszcze bardziej odstąpił od Pana i powiedział król: Będę szukał bogów Damaszku, którzy mnie pobili, ἀλλ᾽ ἢ τῷ θλιβῆναι αὐτὸν καὶ προσέθηκεν τοῦ ἀποστῆναι ἀπὸ κυρίου καὶ εἶπεν ὁ βασιλεύς ἐκζητήσω τοὺς θεοὺς Δαμασκοῦ τοὺς τύπτοντάς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2024-04-28T19:35:04Z</dcterms:modified>
</cp:coreProperties>
</file>