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zabrali z Judy obfity łup i odeszli z nim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spośród ich braci dwieście tysięcy kobiet, synów i córek, zabrali od nich bardzo dużo łupów i uprowadzili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pojmali synowie Izraelscy z braci swych dwa kroć sto tysięcy niewiast, synów, i córek, i bardzo wiele łupów pobrali od nich, i zaprowadzili korzyść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synowie Izraelscy z braciej swej dwakroć sto tysięcy niewiast, dzieci i dzieweczek, i korzyść niezliczoną, i zawiedli ją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u swoich braci [z Judy] dwieście tysięcy żon, synów i córek, pobrali też od nich wielki łup i uprowadzili to wszystko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uprowadzili też do niewoli swoich współplemieńców dwieście tysięcy kobiet, chłopców i dziewcząt oraz zdobyli u nich ogromny łup i wywieźli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spośród ich braci dwieście tysięcy kobiet, synów i córek, a także zrabowali wielkie łupy i zabrali je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też spośród ich rodaków i uprowadzili do niewoli dwieście tysięcy żon, synów i córek. Nadto wzięli też wielkie łupy i ruszyli w drogę powrotną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spośród swych braci 200 000 jeńców: żon, synów i córek, a oprócz tego znaczne łupy, i przywiedli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взяли в полон з їхніх братів триста тисяч жінок, синів і дочок, і взяли з них багато здобичі і понесли здобич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israelscy zabrali ze swoich braci do niewoli dwieście tysięcy niewiast, synów i córek; także pobrali od nich wiele łupów, a zdobycz uprowadzili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uprowadzili dwieście tysięcy swoich braci, kobiet, synów i córek; zdobyli też na nich wielki łup, po czym przynieśli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2024-04-28T23:54:05Z</dcterms:modified>
</cp:coreProperties>
</file>