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więc urządzić w świątyni JAHWE spichlerze. Wkrótce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Ezechiasz, aby przygotowano spichlerze w domu JAHWE. I przygotowano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sprawiono szpichlerze przy domu Pańskim. I sprawiono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Ezechiasz, aby sprawiono szpichlerze w domu PANskim. Które gdy sprawiono,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 przygotować składy w domu Pańskim. 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Hiskiasz kazał przygotować przy świątyni Pańskiej składnice; a 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polecił, aby przygotowali pomieszczenia w domu JAHWE, a oni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więc przygotować magazyny w domu JAHWE. Gdy to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przygotować składy w Świątyni Jahwe. A gdy je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приготовити шпихліри в господньому домі, і приготовили,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rozkazał, by wykonano spichlerze przy Domu WIEKUISTEGO. Zatem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przygotować jadalnie w domu JAHWE. Toteż je przygotowano.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2024-05-02T00:10:51Z</dcterms:modified>
</cp:coreProperties>
</file>