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nadal składał krwawe ofiary na wzniesieniach, ale tylko dla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nadal składał krwawe ofiary w świątynkach — ale tylko JAHWE, swojemu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jeszcze składał ofiary na wyżynach, ale tylko JAHWE,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jeszcze lud ofiarował na wyżynach, lecz tylko Panu,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wszakoż jeszcze lud ofiarował na wyżynach JAHWE Bogu swemu.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jednak nadal składał ofiary na wyżynach, lecz tylko dla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nadal składał krwawe ofiary na wzgórzach, lecz tylko dla Pana,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lud ciągle składał ofiary na wyżynach, ale tylko dla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nadal składał ofiary na wzniesieniach kultowych, lecz tylko dla JAHWE,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składał wprawdzie jeszcze ofiary na wyżynach, ale tylko swemu Bogu,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ще нарід (жертвував) на високих (місцях), тільки до їхнього Господа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lud składał jeszcze ofiary na wyżynach ale tylko WIEKUISTEMU, swemu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Niemniej lud dalej składał ofiary na wyżynach, tyle że dla JAHWE, swego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2024-05-04T08:02:33Z</dcterms:modified>
</cp:coreProperties>
</file>