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 i krągłości,* i głowice na szczycie obu kolumn, i dwie plecionki** do przykrycia dwóch krągłości głowic, które były na szczycie kolumn,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krągłości, ּ</w:t>
      </w:r>
      <w:r>
        <w:rPr>
          <w:rtl/>
        </w:rPr>
        <w:t>גֻּלֹות</w:t>
      </w:r>
      <w:r>
        <w:rPr>
          <w:rtl w:val="0"/>
        </w:rPr>
        <w:t xml:space="preserve"> , lub: czasze, zob. &lt;x&gt;250 12:6&lt;/x&gt;.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plecionki, ׂ</w:t>
      </w:r>
      <w:r>
        <w:rPr>
          <w:rtl/>
        </w:rPr>
        <w:t>שְבָכֹות</w:t>
      </w:r>
      <w:r>
        <w:rPr>
          <w:rtl w:val="0"/>
        </w:rPr>
        <w:t xml:space="preserve"> , lub: siatki.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2024-04-28T16:13:18Z</dcterms:modified>
</cp:coreProperties>
</file>