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8"/>
        <w:gridCol w:w="2022"/>
        <w:gridCol w:w="245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cielców pod 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2024-04-27T20:22:51Z</dcterms:modified>
</cp:coreProperties>
</file>