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garnki, i łopatki, i widełki – i wszystkie ich przybory wykonał Churam-Abi* dla króla Salomona, dla domu JAHWE, z polerowanej 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Churam-Abi : wg G: Chiram i przyniósł, Χιραμ καὶ ἀνήνεγκεν (</w:t>
      </w:r>
      <w:r>
        <w:rPr>
          <w:rtl/>
        </w:rPr>
        <w:t>וַּיָבֵא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2024-04-28T13:15:05Z</dcterms:modified>
</cp:coreProperties>
</file>