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dalej dziesięć stołów i ustawił je w świątyni, pięć z prawej, a pięć z lewej (strony). Wykonał ponadto sto złotych mis.*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(mizraqim), zob. &lt;x&gt;20 27:3&lt;/x&gt;.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2024-04-27T22:45:11Z</dcterms:modified>
</cp:coreProperties>
</file>