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 mojemu ojcu, tego, co mu zapowiedziałeś*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2024-05-01T13:58:26Z</dcterms:modified>
</cp:coreProperties>
</file>