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naprawdę Bóg zamieszka z człowiekiem na ziemi?* Oto niebiosa i niebiosa niebios nie są w stanie Cię ogarnąć, a cóż dopiero ten dom, który zbudowałem?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tej świątyni, czy naprawdę Bóg zamieszka z człowiekiem na ziemi? Oto niebiosa i niebiosa niebios nie są w stanie Cię ogarnąć, a cóż dopiero ten zbudowany przeze mnie dom?!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naprawdę jednak Bóg zamieszka z człowiekiem na ziemi? Oto niebiosa i niebiosa niebios nie mogą cię ogarnąć; o ileż mniej ten dom, który zbudowałem?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(Aczci wprawdzie, izali Bóg będzie mieszkał z człowiekiem na ziemi? Oto niebiosa, i nieba niebios nie mogą cię ogarnąć, jakoż daleko mniej ten dom, którym zbudował?)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to podobna rzecz, aby mieszkał Bóg z ludźmi na ziemi? Jeśli niebo i niebiosa nad niebiosy ciebie nie ogarniają, jako daleko więcej ten dom, którym zbudował?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jednak naprawdę zamieszka Bóg z człowiekiem na ziemi? Przecież niebo i niebiosa najwyższe nie mogą Cię objąć, a tym mniej ta świątynia, którą zbudowałem.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naprawdę zamieszka Bóg z człowiekiem na ziemi? Oto niebiosa i niebiosa niebios nie mogą cię ogarnąć, a cóż dopiero ten przybytek, który zbudowałem?!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Bóg zamieszka na ziemi z człowiekiem? Przecież niebo i najwyższe niebiosa nie mogą Cię ogarnąć, a tym bardziej ten dom, który zbudowałem.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naprawdę Bóg zamieszka na ziemi pośród ludzi? Przecież niebo nieogarnione nie może Ciebie objąć, a cóż dopiero ten dom, który zbudowałem.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naprawdę jednak Bóg zamieszka z człowiekiem na ziemi? Oto niebiosa i niebos niebiosa nie mogą Cię ogarnąć, o ileż mniej ten Dom, który ja zbudowałem.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хіба поправді Бог житиме з людьми на землі, хоч небо і небо небес не достатні Тобі, і яким є цей дім, який я збудував,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rzeczywiście, czyż Bóg będzie mieszkał z człowiekiem na ziemi? Oto niebiosa i niebiosa niebios nie mogą Cię ogarnąć! Więc jakże ten Dom, który zbudowałem?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czy Bóg naprawdę zamieszka z ludźmi na ziemi? Oto niebo, wręcz niebo niebios, nie może cię pomieścić; a cóż dopiero ten dom, który zbudowałem!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66:1&lt;/x&gt;; &lt;x&gt;510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2024-05-01T18:42:39Z</dcterms:modified>
</cp:coreProperties>
</file>