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naprawdę Bóg zamieszka z człowiekiem na ziemi?* Oto niebiosa i niebiosa niebios nie są w stanie Cię ogarnąć, a cóż dopiero ten dom, który zbudowałem?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2024-05-01T22:27:41Z</dcterms:modified>
</cp:coreProperties>
</file>