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wysłuchaj wołania i modlitwy, którą Twój sługa modli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jednak uwagę na modlitwę Twojego sługi i na jego błaganie, JAHWE, mój Boże, i wysłuchaj wołania i modlitwy, którą Twój sługa zanosi dziś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więc na modlitwę swego sługi i na jego prośbę, JAHWE, mój Boże, wysłuchaj wołania i modlitwy, które twój sługa zanosi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wejrzyj na modlitwę sługi twego, i na prośbę jego, o Panie, Boże mój! wysłuchaj wołanie i modlitwę, którą się modli sługa twój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to tylko jest uczyniony, abyś wejźrzał na modlitwę sługi twego i na prośbę jego, JAHWE Boże mój, a żebyś wysłuchał prośby, które wylewa sługa twój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więc na modlitwę Twego sługi i na jego błaganie, o Panie, Boże mój, i wysłuchaj tego wołania i tej modlitwy, którą Twój sługa zanosi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modlitwę swojego sługi i na jego błaganie, Panie, Boże mój, wysłuchaj donośnej modlitwy, jaką twój sługa zanosi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swojego sługi i jego błaganiu, JAHWE, mój Boże, wysłuchaj błagania i modlitwy, które Twój sługa zanosi przed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moją modlitwę i błaganie, o JAHWE, mój Boże, spójrz na modlitwę Twojego sługi i na jego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na modlitwę sługi Twego i prośbę jego, o Jahwe, Boże mój! Wysłuchaj wołanie i modlitwy, które sługa Twój zanosi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поглянеш на молитву твого раба і на моє благання, Господи Боже, щоб вислухати благання і молитву, якою твій раб молиться перед Тобою сьогодні,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modlitwę Twojego sługi oraz na jego prośbę, WIEKUISTY, mój Boże; wysłuchaj wołania i modlitwy, którą przed Tobą modli się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się zwrócić ku modlitwie swego sługi i ku jego prośbie o łaskę, JAHWE, mój Boże, słuchając błagalnego wołania oraz modlitwy, gdy twój sługa modli się przed twoim obliczem,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2024-05-01T22:26:05Z</dcterms:modified>
</cp:coreProperties>
</file>