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oczy będą otwarte dniem i nocą nad tym domem, nad tym miejscem, w którym postanowiłeś umieścić swoje imię, aby wysłuchiwać modlitwy, którą Twój sługa będzie modlił się ku temu miejscu.*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2024-05-01T20:54:38Z</dcterms:modified>
</cp:coreProperties>
</file>