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błagań* Twojego sługi i Twojego ludu Izraela, tych, którzy będą modlić się ku temu miejscu. Tak, Ty sam wysłuchaj z miejsca, gdzie przybywasz, z niebios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błagań, ּ</w:t>
      </w:r>
      <w:r>
        <w:rPr>
          <w:rtl/>
        </w:rPr>
        <w:t>תַחֲנּונִים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2024-05-01T15:07:10Z</dcterms:modified>
</cp:coreProperties>
</file>