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lud, Izrael, zostanie pobity wobec wroga* za to, że zgrzeszyli przeciw Tobie, lecz zawrócą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&lt;x&gt;110 8:33-34&lt;/x&gt;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2024-05-01T13:52:04Z</dcterms:modified>
</cp:coreProperties>
</file>