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3"/>
        <w:gridCol w:w="67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Ty wysłuchaj z niebios i odpuść grzech Twojego ludu Izraela, i sprowadź ich z powrotem do ziemi, którą dałeś im i ich ojcom.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2024-05-01T19:20:49Z</dcterms:modified>
</cp:coreProperties>
</file>