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wielkie imię i Twoją mocną rękę, i Twoje wyciągnięte ramię** – gdy więc przyjdą i będą modlić się ku temu domowi,***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 Izraela, a jednak przyjdzie z odległej ziemi ze względu na Twoje wielkie imię i Twoją mocną rękę, i Twoje wyciągnięte ramię,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twojego ludu Izraela, a jednak przyjdzie z dalekiej ziemi przez wzgląd na twoje wielkie imię, na potężną rękę i wyciągnięte ramię, gdy przyjdzie i będzie się modlić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Iraelskiego, i ten przyjdzieli z ziemi dalekiej dla imienia twego wielkiego, i ręki twej możnej, i dla ramienia twego wyciągnionego; przyjdąli a modlić się będą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Obcego też, który nie jest z ludu twego Izraelskiego, jeśliby przyszedł z ziemie dalekiej dla imienia twego wielkiego i dla mocnej ręki twojej, i wyciągnionego ramienia twego, a pokłoniłby się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wielkie imię, na mocną rękę i ramię wyciągnięte, gdy przyjdzie i będzie się modlić w 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gdy przyjdzie cudzoziemiec, który nie należy do ludu twojego izraelskiego, z ziemi dalekiej, ze względu na wielkie twoje imię i możną twoją rękę, i twoje ramię wyciągnięte, gdy tedy przyjdą i będą się modlić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wielkie imię i Twoją mocną rękę, i Twoje wyciągnięte ramię, i przyjdą i będą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wielkie imię, na Twoją mocną rękę i wzniesione ramię,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cudzoziemiec, który nie należy do Twego ludu izraelskiego, gdy przybędzie z ziemi odległego kraju dla wielkiego Imienia Twego, potężnej ręki Twojej i wyciągniętego ramienia Twego, i modlić się będzie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чужинець, який не є з твого народу Ізраїля, і цей прийде з землі здалека через твоє велике імя і твою сильну руку і твоє високе рамено, і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Twojego israelskiego ludu, i ten przyjdzie z dalekiej ziemi z powodu Twego wielkiego Imienia, Twojej możnej ręki, i z powodu Twego wyciągniętego ramienia; gdy przyjdą i będą się modlić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wielkie imię i twą silną rękę, i twoje wyciągnięte ramię, i przyszedłszy, będą się modlić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87:45&lt;/x&gt;; &lt;x&gt;290 56:6-8&lt;/x&gt;; &lt;x&gt;450 8:20-23&lt;/x&gt;; &lt;x&gt;450 14:16-21&lt;/x&gt;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2024-05-01T15:34:17Z</dcterms:modified>
</cp:coreProperties>
</file>