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wyjdzie do walki ze swoimi wrogami, drogą, którą ich poślesz, i będą modlić się do Ciebie zwróceni w stronę miasta, które wybrałeś, i domu,* który zbudowałem dla Twojego imienia,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wyruszy do walki z wrogiem drogą, którą ich poślesz, i będą modlić się do Ciebie, zwróceni w stronę miasta, które wybrałeś, w stronę świątyni, którą zbudowałem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lud wyruszy na wojnę przeciwko swoim wrogom, drogą, którą go poślesz, i będzie się modlić, zwracając się ku temu miastu, które wybrałeś, i ku domowi, który zbudowałem dla twojego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wyszedł lud twój na wojnę przeciwko nieprzyjaciołom swoim, drogą, którąbyś ich posłał, i modlilićby się, obróciwszy się ku temu miastu, któreś obrał, i ku domowi,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lud twój wyciągnął na wojnę przeciw nieprzyjaciołom swym drogą, którą byś je posłał, a kłaniać się będą tobie ku drodze, na której to miasto jest, któreś obrał, i dom,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Twój wyruszy do walki ze swoimi nieprzyjaciółmi drogą, którą go poślesz, i będzie się modlić do Ciebie, zwracając się ku temu miastu i domowi, który zbudowałem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 twój lud na wojnę przeciwko swoim nieprzyjaciołom, drogą, w którą Ty ich wyślesz, i będą się modlić do ciebie zwróceni w stronę tego miasta, które wybrałeś, i przybytku, który ja zbudowałem dla imienia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 wyruszy na wojnę przeciw swoim nieprzyjaciołom drogą, którą go wyślesz, i będzie się modlił do Ciebie w kierunku tego miasta, które wybrałeś, i domu, który wybudowałem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lud zgodnie z Twoim wskazaniem wyruszy, aby walczyć z nieprzyjaciółmi, i w drodze będzie modlił się do Ciebie, zwracając się ku temu miastu, które wybrałeś, i ku domowi, który zbudowałem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Twój wyruszy na wojnę przeciw nieprzyjaciołom swoim drogą, na którą go skierujesz, a będzie się modlił zwrócony ku temu miastu, któreś wybrał, i ku Domowi, który zbudowałem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твій нарід вийде на війну проти своїх ворогів дорогою, якою пішлеш їх, і помоляться Тобі в напрямі цього міста, яке Ти його вибрав, і дому, який я збудував твому імені,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Twój lud wyszedł na wojnę przeciwko swoim wrogom, drogą, którą ich poślesz, i będą się modlilić w kierunku tego miasta, które wybrałeś oraz Domu, który zbudowałem dla Twojego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twój lud wyruszy na wojnę przeciwko swym nieprzyjaciołom drogą, którą ich poślesz, i będą się modlić do ciebie w kierunku tego miasta, które wybrałeś, oraz domu, który zbudowałem dla twego imienia,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8:44-45&lt;/x&gt;; &lt;x&gt;140 12:1-8&lt;/x&gt;; &lt;x&gt;140 13:14-15&lt;/x&gt;; &lt;x&gt;140 14:11&lt;/x&gt;; &lt;x&gt;140 18:31&lt;/x&gt;; &lt;x&gt;140 20:523&lt;/x&gt;; &lt;x&gt;140 25:7-11&lt;/x&gt;; &lt;x&gt;140 32:20-22&lt;/x&gt;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2024-05-01T13:26:29Z</dcterms:modified>
</cp:coreProperties>
</file>