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w ziemi, do której zostali uprowadzeni, i zawrócą, i będą prosić Cię o miłosierdzie w ziemi, do której zostali uprowadzeni, mówiąc: Zgrzeszyliśmy, zawiniliśmy i postąpiliśmy bezbożnie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2024-05-01T17:10:23Z</dcterms:modified>
</cp:coreProperties>
</file>