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Błogosławiony niech będzie JAHWE, Bóg Izraela, który swoimi ustami zapowiedział Dawidowi, mojemu ojcu, a swoją ręką spełnił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powiedział: Błogosławiony niech będzie JAHWE, Bóg Izraela, który sam zapowiedział mojemu ojcu Dawidowi, a następnie spełnił własne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Bóg Izraela, który swoimi rękami wypełnił to, co mówił swoimi ustami do mojego ojca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Błogosławiony Pan, Bóg Izraelski, który mówił usty swemi do Dawida, ojca mego, i wypełnił to skutecznie,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 Bóg Izraelski, który, co mówił Dawidowi, ojcu memu, skutkiem wypełnił,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Błogosławiony Pan, Bóg Izraela, który rękami wypełnił, co zapowiedział ustami ojcu mojemu, Dawidowi,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Błogosławiony niech będzie Pan, Bóg Izraela, który w mocy swojej spełnił to, co wyrzekł ustami swoimi do Dawida, mego ojca,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Błogosławiony JAHWE, Bóg Izraela, który przemawiał swymi ustami do Dawida, mego ojca i swymi rękami wypełnił, co zapowiedział: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„Błogosławiony JAHWE, Bóg Izraela, który wypełnił to, co przyrzekł memu ojcu Dawidowi,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 rzekł: - Błogosławiony Jahwe, Bóg Izraela, który ustami swymi przemówił do ojca mego Dawida i własnymi rękoma wypełnił to, [co przyrzekł]. A mówił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той сказав: Благословенний Господь Бог Ізраїля, який заговорив в свому імені до Давида мого батька і сповнив своїми руками,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Uwielbiony WIEKUISTY, Bóg Israela, który swymi ustami mówił do mojego ojca Dawida, i wypełnił to znakiem,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”Błogosławiony niech będzie JAHWE, Bóg Izraela, który ustami swymi rozmawiał z Dawidem, moim ojcem, i rękami swymi spowodował spełnienie,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2024-05-01T20:58:22Z</dcterms:modified>
</cp:coreProperties>
</file>