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postępował przed moim obliczem tak, jak postępował Dawid, twój ojciec, czyniąc wszystko, co ci przykazałem, i przestrzegając moich ustaw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będziesz postępował względem Mnie tak, jak postępował twój ojciec Dawid, to znaczy, jeśli będziesz czynił wszystko, co ci przykazałem, i przestrzegał moich ustaw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jeśli będziesz chodził przede mną, tak jak chodził Dawid, twój ojciec, i będziesz postępował według wszystkiego, co ci nakazałem, i przestrzegał moich nakazów i 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będzieszli chodził przede mną, jako chodził Dawid, ojciec twój, a będziesz się sprawował według wszystkiego, com ci przykazał, strzegąc ustaw moich i sądów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jeśli będziesz chodził przede mną, jako chodził Dawid, ociec twój, a będziesz czynił wedle wszytkiego, com ci przykazał, i będziesz strzegł sprawiedliwości i sądów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jeśli będziesz tak postępował wobec Mnie, jak postępował twój ojciec, Dawid, dbając o to, aby wypełniać wszystko, do czego cię zobowiązałem, jeśli będziesz przestrzegał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będziesz postępował wobec mnie tak, jak postępował Dawid, twój ojciec, czyniąc wszystko, co ci nakazałem, i przestrzegając moich przykazań i ustaw,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będziesz postępował wobec Mnie tak, jak postępował Dawid, twój ojciec, i działał zgodnie z tym wszystkim, co ci rozkazałem, i strzegł Moich przepisów i 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będziesz służył Mi jak twój ojciec Dawid i wypełnisz wszystko, do czego cię zobowiązałem, jeśli będziesz przestrzegał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będziesz postępował wobec mnie tak, jak postępował twój ojciec Dawid, i będziesz pełnił wszystko, co ci nakazałem, strzegąc praw moich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якщо підеш переді Мною так як Давид твій батько, і зробиш за всім, що Я тобі заповів, і збережеш мої приписи і мої суди,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chodził przede Mną, jak chodził Dawid, twój ojciec, i będziesz robił wszystko, co ci przykazałem, strzegąc Moich ustaw i Moich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ty będziesz chodził przede mną, tak jak chodził Dawid, twój ojciec, postępując zgodnie ze wszystkim, co ci nakazałem, i będziesz przestrzegał moich przepisów oraz mych sądowniczych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2024-04-29T03:28:16Z</dcterms:modified>
</cp:coreProperties>
</file>