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twą władzę tak, jak to potwierdziłem przymierzem twojemu ojcu Dawidowi, gdy powiedziałem: Nie zabraknie ci męskiego potomka,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tak jak przyrzekłem Dawidowi, twojemu ojcu: Nie zabraknie ci potomka panującego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twego, jakom uczynił umowę z Dawidem, ojcem twoim, mówiąc: Nie będzie odjęty z narodu twego mąż panujący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stolicę królestwa twego, jakom obiecał Dawidowi, ojcu twemu, mówiąc: Nie będzie odjęty z pokolenia twego mąż, który by był książęciem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tron twego królestwa, jak przyrzekłem niegdyś twemu ojcu, Dawidowi, mówiąc: Nie będzie ci odjęty potomek od rządów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tron twojego królestwa, jak sprzymierzyłem się z Dawidem, twoim ojcem, mówiąc: Nie braknie ci męskiego potomka na władcę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twego królestwa, jak zapewniłem Dawida, twego ojca: Nie zostaniesz pozbawiony potomka rządzącego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twoją władzę królewską zgodnie z obietnicą daną twojemu ojcu, Dawidowi: «Nie zabraknie ci następcy panującego nad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utrwalę stolicę królestwa twego, jak to już przyrzekłem twemu ojcu Dawidowi, mówiąc: Nie zabraknie ci potomka sprawującego rządy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царства, так як Я завіщав Давидові твому батькові, кажучи: Не забракне тобі чоловіка володаря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twojego królestwa, jak uczyniłem umowę z twoim ojcem Dawidem, mówiąc: Nie będzie wewnątrz odjęty mąż panujący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królowania, tak jak zawarłem przymierze z Dawidem, twoim ojcem, mówiąc: ʼNie zostanie odcięty żaden z pochodzących od ciebie mężczyzn, którzy mają władać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2024-04-28T23:00:45Z</dcterms:modified>
</cp:coreProperties>
</file>