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dom, który był tak wzniosły* dla każdego przechodzącego, będzie spustoszony. I gdy ktoś zapyta: Za co JAHWE uczynił tak tej ziemi i temu domowi?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świątynia, która budziła wcześniej podziw każdego przechodnia, będzie spustoszona. Gdy wówczas ktoś zapyta: Za co JAHWE uczynił tak tej ziemi oraz tej świątyni?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był wyniosły, będzie dla każdego przechodzącego obok przedmiotem zdziwienia, tak że powie: Czemu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ten dom, który był sławny, każdemu mimo idącemu będzie na podziw,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będzie za przypowieść wszytkim przechodzącym, i zdumiawszy się, będą mówić: Przecz tak uczynił JAHWE tej ziemi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która była tak wspaniała, wywoływać będzie zdumienie u każdego przechodnia, tak iż zapyta: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tą świątynią, która była tak wyniosła, każdy przechodzący mimo wzdrygnie się i powie: Za co uczynił tak Pan tej ziemi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dom, który był wyniosły, przerazi każdego przechodnia, który powie: Dlaczego Pan postąpił w ten sposób z tą ziemią i z tym domem?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przechodził obok tego wspaniałego domu, wpadnie w osłupienie i zapyta: «Dlaczego JAHWE tak postąpił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ten, który był tak sławny, napełni przerażeniem każdego, kto obok niego przejdzie. I powie on: ”Czemuż to Jahwe postąpił tak z tym krajem i z tą Świątynią?”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(про) цей високий дім, кожний хто проходить попри нього жахнеться і скаже: Чому це вчинив Господь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Domu, który był sławny, wszystko będzie spustoszone; więc przechodzący powie: Dlaczego WIEKUISTY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tego domu, zamienionego w rumowisko, każdy, kto będzie obok niego przechodził, popatrzy zdumiony i powie: ʼZa co JAHWE tak uczynił tej ziemi i temu domowi?ʼ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tak wzniosły, </w:t>
      </w:r>
      <w:r>
        <w:rPr>
          <w:rtl/>
        </w:rPr>
        <w:t>הָיָה עֶלְיֹון</w:t>
      </w:r>
      <w:r>
        <w:rPr>
          <w:rtl w:val="0"/>
        </w:rPr>
        <w:t xml:space="preserve"> ; G L dodaje: zostanie spustoszony, ἐρημωθήσεται; wg Tg: będzie spustoszony, </w:t>
      </w:r>
      <w:r>
        <w:rPr>
          <w:rtl/>
        </w:rPr>
        <w:t>יהא חרוב</w:t>
      </w:r>
      <w:r>
        <w:rPr>
          <w:rtl w:val="0"/>
        </w:rPr>
        <w:t xml:space="preserve"> , być może zatem wypadło: będzie ruiną, </w:t>
      </w:r>
      <w:r>
        <w:rPr>
          <w:rtl/>
        </w:rPr>
        <w:t>עִּיִין יִהְיֶה</w:t>
      </w:r>
      <w:r>
        <w:rPr>
          <w:rtl w:val="0"/>
        </w:rPr>
        <w:t xml:space="preserve"> , zob. &lt;x&gt;400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2024-04-29T05:21:44Z</dcterms:modified>
</cp:coreProperties>
</file>